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724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-2024-002101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25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3" w:firstLine="600"/>
        <w:jc w:val="both"/>
      </w:pP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Артура </w:t>
      </w:r>
      <w:r>
        <w:rPr>
          <w:rFonts w:ascii="Times New Roman" w:eastAsia="Times New Roman" w:hAnsi="Times New Roman" w:cs="Times New Roman"/>
        </w:rPr>
        <w:t>Октябрисовича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Азанов</w:t>
      </w:r>
      <w:r>
        <w:rPr>
          <w:rFonts w:ascii="Times New Roman" w:eastAsia="Times New Roman" w:hAnsi="Times New Roman" w:cs="Times New Roman"/>
        </w:rPr>
        <w:t xml:space="preserve"> А.О.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Азанов</w:t>
      </w:r>
      <w:r>
        <w:rPr>
          <w:rFonts w:ascii="Times New Roman" w:eastAsia="Times New Roman" w:hAnsi="Times New Roman" w:cs="Times New Roman"/>
        </w:rPr>
        <w:t xml:space="preserve"> А.О.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А.О.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А.О.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30144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</w:t>
      </w:r>
      <w:r>
        <w:rPr>
          <w:rFonts w:ascii="Times New Roman" w:eastAsia="Times New Roman" w:hAnsi="Times New Roman" w:cs="Times New Roman"/>
        </w:rPr>
        <w:t>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или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Азанова</w:t>
      </w:r>
      <w:r>
        <w:rPr>
          <w:rFonts w:ascii="Times New Roman" w:eastAsia="Times New Roman" w:hAnsi="Times New Roman" w:cs="Times New Roman"/>
        </w:rPr>
        <w:t xml:space="preserve"> Артура </w:t>
      </w:r>
      <w:r>
        <w:rPr>
          <w:rFonts w:ascii="Times New Roman" w:eastAsia="Times New Roman" w:hAnsi="Times New Roman" w:cs="Times New Roman"/>
        </w:rPr>
        <w:t>Октябрисовича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0412365400695007242415154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